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7E11" w14:textId="64074E68" w:rsidR="0044305D" w:rsidRDefault="0044305D" w:rsidP="0044305D">
      <w:pPr>
        <w:spacing w:after="240"/>
        <w:jc w:val="right"/>
        <w:rPr>
          <w:sz w:val="22"/>
          <w:szCs w:val="22"/>
          <w:lang w:bidi="x-none"/>
        </w:rPr>
      </w:pPr>
      <w:r>
        <w:rPr>
          <w:sz w:val="22"/>
          <w:szCs w:val="22"/>
          <w:lang w:bidi="x-none"/>
        </w:rPr>
        <w:t>Date</w:t>
      </w:r>
      <w:r w:rsidR="009B5904">
        <w:rPr>
          <w:sz w:val="22"/>
          <w:szCs w:val="22"/>
          <w:lang w:bidi="x-none"/>
        </w:rPr>
        <w:t>:</w:t>
      </w:r>
      <w:bookmarkStart w:id="0" w:name="_GoBack"/>
      <w:bookmarkEnd w:id="0"/>
      <w:r>
        <w:rPr>
          <w:sz w:val="22"/>
          <w:szCs w:val="22"/>
          <w:lang w:bidi="x-none"/>
        </w:rPr>
        <w:t xml:space="preserve"> </w:t>
      </w:r>
      <w:r w:rsidRPr="008F1E0E">
        <w:rPr>
          <w:color w:val="FD623E"/>
          <w:sz w:val="22"/>
          <w:szCs w:val="22"/>
          <w:lang w:bidi="x-none"/>
        </w:rPr>
        <w:t>{</w:t>
      </w:r>
      <w:r w:rsidR="0069017C">
        <w:rPr>
          <w:color w:val="FD623E"/>
          <w:sz w:val="22"/>
          <w:szCs w:val="22"/>
          <w:lang w:bidi="x-none"/>
        </w:rPr>
        <w:t>today</w:t>
      </w:r>
      <w:r w:rsidRPr="008F1E0E">
        <w:rPr>
          <w:color w:val="FD623E"/>
          <w:sz w:val="22"/>
          <w:szCs w:val="22"/>
          <w:lang w:bidi="x-none"/>
        </w:rPr>
        <w:t>_</w:t>
      </w:r>
      <w:r>
        <w:rPr>
          <w:color w:val="FD623E"/>
          <w:sz w:val="22"/>
          <w:szCs w:val="22"/>
          <w:lang w:bidi="x-none"/>
        </w:rPr>
        <w:t>date</w:t>
      </w:r>
      <w:r w:rsidRPr="008F1E0E">
        <w:rPr>
          <w:color w:val="FD623E"/>
          <w:sz w:val="22"/>
          <w:szCs w:val="22"/>
          <w:lang w:bidi="x-none"/>
        </w:rPr>
        <w:t>}</w:t>
      </w:r>
    </w:p>
    <w:p w14:paraId="053B832E" w14:textId="29217BE7" w:rsidR="00EB38AC" w:rsidRPr="00D7701A" w:rsidRDefault="007941FC" w:rsidP="00EB38AC">
      <w:pPr>
        <w:spacing w:after="240"/>
        <w:rPr>
          <w:color w:val="F79646"/>
          <w:sz w:val="22"/>
          <w:szCs w:val="22"/>
          <w:lang w:bidi="x-none"/>
        </w:rPr>
      </w:pPr>
      <w:r w:rsidRPr="00D7701A">
        <w:rPr>
          <w:sz w:val="22"/>
          <w:szCs w:val="22"/>
          <w:lang w:bidi="x-none"/>
        </w:rPr>
        <w:t xml:space="preserve">Dear </w:t>
      </w:r>
      <w:r w:rsidR="008452A4" w:rsidRPr="008F1E0E">
        <w:rPr>
          <w:color w:val="FD623E"/>
          <w:sz w:val="22"/>
          <w:szCs w:val="22"/>
          <w:lang w:bidi="x-none"/>
        </w:rPr>
        <w:t>{can</w:t>
      </w:r>
      <w:r w:rsidR="00EB38AC" w:rsidRPr="008F1E0E">
        <w:rPr>
          <w:color w:val="FD623E"/>
          <w:sz w:val="22"/>
          <w:szCs w:val="22"/>
          <w:lang w:bidi="x-none"/>
        </w:rPr>
        <w:t>d</w:t>
      </w:r>
      <w:r w:rsidR="008452A4" w:rsidRPr="008F1E0E">
        <w:rPr>
          <w:color w:val="FD623E"/>
          <w:sz w:val="22"/>
          <w:szCs w:val="22"/>
          <w:lang w:bidi="x-none"/>
        </w:rPr>
        <w:t>id</w:t>
      </w:r>
      <w:r w:rsidR="00EB38AC" w:rsidRPr="008F1E0E">
        <w:rPr>
          <w:color w:val="FD623E"/>
          <w:sz w:val="22"/>
          <w:szCs w:val="22"/>
          <w:lang w:bidi="x-none"/>
        </w:rPr>
        <w:t>ate_name}</w:t>
      </w:r>
      <w:r w:rsidR="009869B2">
        <w:rPr>
          <w:color w:val="FD623E"/>
          <w:sz w:val="22"/>
          <w:szCs w:val="22"/>
          <w:lang w:bidi="x-none"/>
        </w:rPr>
        <w:t>,</w:t>
      </w:r>
    </w:p>
    <w:p w14:paraId="57242EF6" w14:textId="53C9A198" w:rsidR="007941FC" w:rsidRPr="00D7701A" w:rsidRDefault="008452A4" w:rsidP="00EB38AC">
      <w:pPr>
        <w:spacing w:before="240" w:after="240"/>
        <w:rPr>
          <w:sz w:val="22"/>
          <w:szCs w:val="22"/>
          <w:lang w:bidi="x-none"/>
        </w:rPr>
      </w:pPr>
      <w:r>
        <w:rPr>
          <w:sz w:val="22"/>
          <w:szCs w:val="22"/>
          <w:lang w:bidi="x-none"/>
        </w:rPr>
        <w:t>Acme Co Company</w:t>
      </w:r>
      <w:r w:rsidR="007941FC" w:rsidRPr="00D7701A">
        <w:rPr>
          <w:sz w:val="22"/>
          <w:szCs w:val="22"/>
          <w:lang w:bidi="x-none"/>
        </w:rPr>
        <w:t xml:space="preserve"> (the “Company”) is pleased to offer you employment on the following terms:</w:t>
      </w:r>
    </w:p>
    <w:p w14:paraId="222A7680" w14:textId="46B5AAE7" w:rsidR="007941FC" w:rsidRPr="00D7701A" w:rsidRDefault="007941FC">
      <w:pPr>
        <w:spacing w:before="240" w:after="240"/>
        <w:rPr>
          <w:sz w:val="22"/>
          <w:szCs w:val="22"/>
          <w:lang w:bidi="x-none"/>
        </w:rPr>
      </w:pPr>
      <w:r w:rsidRPr="00D7701A">
        <w:rPr>
          <w:sz w:val="22"/>
          <w:szCs w:val="22"/>
          <w:lang w:bidi="x-none"/>
        </w:rPr>
        <w:t xml:space="preserve">1. </w:t>
      </w:r>
      <w:r w:rsidRPr="00D7701A">
        <w:rPr>
          <w:b/>
          <w:bCs/>
          <w:sz w:val="22"/>
          <w:szCs w:val="22"/>
          <w:lang w:bidi="x-none"/>
        </w:rPr>
        <w:t>Position</w:t>
      </w:r>
      <w:r w:rsidR="00EB38AC" w:rsidRPr="00D7701A">
        <w:rPr>
          <w:sz w:val="22"/>
          <w:szCs w:val="22"/>
          <w:lang w:bidi="x-none"/>
        </w:rPr>
        <w:t xml:space="preserve">.  Your initial title will be </w:t>
      </w:r>
      <w:r w:rsidR="00EB38AC" w:rsidRPr="008F1E0E">
        <w:rPr>
          <w:color w:val="FD623E"/>
          <w:sz w:val="22"/>
          <w:szCs w:val="22"/>
          <w:lang w:bidi="x-none"/>
        </w:rPr>
        <w:t>{job_title}</w:t>
      </w:r>
      <w:r w:rsidR="008F1E0E">
        <w:rPr>
          <w:color w:val="F79646"/>
          <w:sz w:val="22"/>
          <w:szCs w:val="22"/>
          <w:lang w:bidi="x-none"/>
        </w:rPr>
        <w:t>,</w:t>
      </w:r>
      <w:r w:rsidRPr="00D7701A">
        <w:rPr>
          <w:sz w:val="22"/>
          <w:szCs w:val="22"/>
          <w:lang w:bidi="x-none"/>
        </w:rPr>
        <w:t xml:space="preserve"> and you will initially report </w:t>
      </w:r>
      <w:r w:rsidR="000501F4">
        <w:rPr>
          <w:sz w:val="22"/>
          <w:szCs w:val="22"/>
          <w:lang w:bidi="x-none"/>
        </w:rPr>
        <w:t>to</w:t>
      </w:r>
      <w:r w:rsidR="00406DBD">
        <w:rPr>
          <w:sz w:val="22"/>
          <w:szCs w:val="22"/>
          <w:lang w:bidi="x-none"/>
        </w:rPr>
        <w:t xml:space="preserve"> </w:t>
      </w:r>
      <w:r w:rsidR="00EB38AC" w:rsidRPr="008F1E0E">
        <w:rPr>
          <w:color w:val="FD623E"/>
          <w:sz w:val="22"/>
          <w:szCs w:val="22"/>
          <w:lang w:bidi="x-none"/>
        </w:rPr>
        <w:t>{direct_manager}</w:t>
      </w:r>
      <w:r w:rsidR="00A53B3D">
        <w:rPr>
          <w:color w:val="FD623E"/>
          <w:sz w:val="22"/>
          <w:szCs w:val="22"/>
          <w:lang w:bidi="x-none"/>
        </w:rPr>
        <w:t>.</w:t>
      </w:r>
      <w:r w:rsidRPr="00D7701A">
        <w:rPr>
          <w:sz w:val="22"/>
          <w:szCs w:val="22"/>
          <w:lang w:bidi="x-none"/>
        </w:rPr>
        <w:t xml:space="preserve"> This is a full-time position.  While you render services to the Company, you will not engage in any other employment, consulting or other business activity (whether full-time or part-time) that would create a conflict of interest with the Company.  By signing this letter agreement, you confirm to the Company that you have no contractual commitments or other legal obligations that would prohibit you from performing your duties for the Company.</w:t>
      </w:r>
    </w:p>
    <w:p w14:paraId="5210CBE3" w14:textId="7ABF73D4" w:rsidR="007941FC" w:rsidRPr="00D7701A" w:rsidRDefault="007941FC">
      <w:pPr>
        <w:spacing w:before="240" w:after="240"/>
        <w:rPr>
          <w:sz w:val="22"/>
          <w:szCs w:val="22"/>
          <w:lang w:bidi="x-none"/>
        </w:rPr>
      </w:pPr>
      <w:r w:rsidRPr="00D7701A">
        <w:rPr>
          <w:sz w:val="22"/>
          <w:szCs w:val="22"/>
          <w:lang w:bidi="x-none"/>
        </w:rPr>
        <w:t xml:space="preserve">2. </w:t>
      </w:r>
      <w:r w:rsidRPr="00D7701A">
        <w:rPr>
          <w:b/>
          <w:bCs/>
          <w:sz w:val="22"/>
          <w:szCs w:val="22"/>
          <w:lang w:bidi="x-none"/>
        </w:rPr>
        <w:t>Cash Compensation</w:t>
      </w:r>
      <w:r w:rsidRPr="00D7701A">
        <w:rPr>
          <w:sz w:val="22"/>
          <w:szCs w:val="22"/>
          <w:lang w:bidi="x-none"/>
        </w:rPr>
        <w:t>.  The Company will pay you a starting salary at the rate of</w:t>
      </w:r>
      <w:r w:rsidR="00A435ED">
        <w:rPr>
          <w:color w:val="FD623E"/>
          <w:sz w:val="22"/>
          <w:szCs w:val="22"/>
          <w:lang w:bidi="x-none"/>
        </w:rPr>
        <w:t xml:space="preserve"> </w:t>
      </w:r>
      <w:r w:rsidR="00EB38AC" w:rsidRPr="008F1E0E">
        <w:rPr>
          <w:color w:val="FD623E"/>
          <w:sz w:val="22"/>
          <w:szCs w:val="22"/>
          <w:lang w:bidi="x-none"/>
        </w:rPr>
        <w:t>{salary_amount}</w:t>
      </w:r>
      <w:r w:rsidRPr="00D7701A">
        <w:rPr>
          <w:sz w:val="22"/>
          <w:szCs w:val="22"/>
          <w:lang w:bidi="x-none"/>
        </w:rPr>
        <w:t xml:space="preserve"> per year, payable in accordance with the Company’s standard payroll schedule.  This salary will be subject to adjustment pursuant to the Company’s employee compensation policies in effect from time to time.</w:t>
      </w:r>
    </w:p>
    <w:p w14:paraId="696AB6ED" w14:textId="77777777" w:rsidR="007941FC" w:rsidRPr="00D7701A" w:rsidRDefault="007941FC">
      <w:pPr>
        <w:spacing w:before="240" w:after="240"/>
        <w:rPr>
          <w:sz w:val="22"/>
          <w:szCs w:val="22"/>
          <w:lang w:bidi="x-none"/>
        </w:rPr>
      </w:pPr>
      <w:r w:rsidRPr="00D7701A">
        <w:rPr>
          <w:sz w:val="22"/>
          <w:szCs w:val="22"/>
          <w:lang w:bidi="x-none"/>
        </w:rPr>
        <w:t xml:space="preserve">3. </w:t>
      </w:r>
      <w:r w:rsidRPr="00D7701A">
        <w:rPr>
          <w:b/>
          <w:bCs/>
          <w:sz w:val="22"/>
          <w:szCs w:val="22"/>
          <w:lang w:bidi="x-none"/>
        </w:rPr>
        <w:t>Employee Benefits</w:t>
      </w:r>
      <w:r w:rsidRPr="00D7701A">
        <w:rPr>
          <w:sz w:val="22"/>
          <w:szCs w:val="22"/>
          <w:lang w:bidi="x-none"/>
        </w:rPr>
        <w:t>.  As a regular employee of the Company, you will be eligible to participate in a number of Company-sponsored benefits.  In addition, you will be entitled to paid vacation in accordance with the Company’s vacation policy, as in effect from time to time.</w:t>
      </w:r>
    </w:p>
    <w:p w14:paraId="3DF89EC7" w14:textId="58F859D8" w:rsidR="007941FC" w:rsidRPr="00D7701A" w:rsidRDefault="007941FC">
      <w:pPr>
        <w:spacing w:before="240" w:after="240"/>
        <w:rPr>
          <w:sz w:val="22"/>
          <w:szCs w:val="22"/>
          <w:lang w:bidi="x-none"/>
        </w:rPr>
      </w:pPr>
      <w:r w:rsidRPr="00D7701A">
        <w:rPr>
          <w:sz w:val="22"/>
          <w:szCs w:val="22"/>
          <w:lang w:bidi="x-none"/>
        </w:rPr>
        <w:t xml:space="preserve">4. </w:t>
      </w:r>
      <w:r w:rsidRPr="00D7701A">
        <w:rPr>
          <w:b/>
          <w:bCs/>
          <w:sz w:val="22"/>
          <w:szCs w:val="22"/>
          <w:lang w:bidi="x-none"/>
        </w:rPr>
        <w:t>Stock Options</w:t>
      </w:r>
      <w:r w:rsidRPr="00D7701A">
        <w:rPr>
          <w:sz w:val="22"/>
          <w:szCs w:val="22"/>
          <w:lang w:bidi="x-none"/>
        </w:rPr>
        <w:t xml:space="preserve">.  Subject to the approval of the Company’s Board of Directors or its Compensation Committee, you will be granted an option to purchase </w:t>
      </w:r>
      <w:r w:rsidR="00A46AE0" w:rsidRPr="008F1E0E">
        <w:rPr>
          <w:color w:val="FD623E"/>
          <w:sz w:val="22"/>
          <w:szCs w:val="22"/>
          <w:lang w:bidi="x-none"/>
        </w:rPr>
        <w:t>{offe</w:t>
      </w:r>
      <w:r w:rsidR="00EB38AC" w:rsidRPr="008F1E0E">
        <w:rPr>
          <w:color w:val="FD623E"/>
          <w:sz w:val="22"/>
          <w:szCs w:val="22"/>
          <w:lang w:bidi="x-none"/>
        </w:rPr>
        <w:t>red_equity}</w:t>
      </w:r>
      <w:r w:rsidRPr="00D7701A">
        <w:rPr>
          <w:sz w:val="22"/>
          <w:szCs w:val="22"/>
          <w:lang w:bidi="x-none"/>
        </w:rPr>
        <w:t xml:space="preserve"> shares of the Company’s common stock (the “Option”).  The exercise price per share of the Option will be determined by the Board of Directors or the Compensation Committee when the Option is granted.  The Option will be subject to the terms and conditions applicable to options granted under the Company’s Stock Plan (the “Plan”), as described in the Plan and the applicable Stock Option Agreement.  You will vest in 25% of the Option shares after 12 months of continuous service, and the balance will vest in equal monthly installments over the next 36 months of continuous service, as described in the applicable Stock Option Agreement.</w:t>
      </w:r>
    </w:p>
    <w:p w14:paraId="05F01BBA" w14:textId="77777777" w:rsidR="007941FC" w:rsidRPr="00D7701A" w:rsidRDefault="007941FC">
      <w:pPr>
        <w:spacing w:before="240" w:after="240"/>
        <w:rPr>
          <w:sz w:val="22"/>
          <w:szCs w:val="22"/>
          <w:lang w:bidi="x-none"/>
        </w:rPr>
      </w:pPr>
      <w:r w:rsidRPr="00D7701A">
        <w:rPr>
          <w:sz w:val="22"/>
          <w:szCs w:val="22"/>
          <w:lang w:bidi="x-none"/>
        </w:rPr>
        <w:t xml:space="preserve">5. </w:t>
      </w:r>
      <w:r w:rsidRPr="00D7701A">
        <w:rPr>
          <w:b/>
          <w:bCs/>
          <w:sz w:val="22"/>
          <w:szCs w:val="22"/>
          <w:lang w:bidi="x-none"/>
        </w:rPr>
        <w:t>Proprietary Information and Inventions Agreement</w:t>
      </w:r>
      <w:r w:rsidRPr="00D7701A">
        <w:rPr>
          <w:sz w:val="22"/>
          <w:szCs w:val="22"/>
          <w:lang w:bidi="x-none"/>
        </w:rPr>
        <w:t xml:space="preserve">.  Like all Company employees, you will be required, as a condition of your employment with the Company, to sign the Company’s standard Proprietary Information and Inventions Agreement, a copy of which is attached hereto as </w:t>
      </w:r>
      <w:r w:rsidRPr="00D7701A">
        <w:rPr>
          <w:b/>
          <w:bCs/>
          <w:sz w:val="22"/>
          <w:szCs w:val="22"/>
          <w:lang w:bidi="x-none"/>
        </w:rPr>
        <w:t>Exhibit A</w:t>
      </w:r>
      <w:r w:rsidRPr="00D7701A">
        <w:rPr>
          <w:sz w:val="22"/>
          <w:szCs w:val="22"/>
          <w:lang w:bidi="x-none"/>
        </w:rPr>
        <w:t>.</w:t>
      </w:r>
    </w:p>
    <w:p w14:paraId="67646378" w14:textId="77777777" w:rsidR="007941FC" w:rsidRPr="00D7701A" w:rsidRDefault="007941FC">
      <w:pPr>
        <w:spacing w:before="240" w:after="240"/>
        <w:rPr>
          <w:sz w:val="22"/>
          <w:szCs w:val="22"/>
          <w:lang w:bidi="x-none"/>
        </w:rPr>
      </w:pPr>
      <w:r w:rsidRPr="00D7701A">
        <w:rPr>
          <w:sz w:val="22"/>
          <w:szCs w:val="22"/>
          <w:lang w:bidi="x-none"/>
        </w:rPr>
        <w:t xml:space="preserve">6. </w:t>
      </w:r>
      <w:r w:rsidRPr="00D7701A">
        <w:rPr>
          <w:b/>
          <w:bCs/>
          <w:sz w:val="22"/>
          <w:szCs w:val="22"/>
          <w:lang w:bidi="x-none"/>
        </w:rPr>
        <w:t>Employment Relationship</w:t>
      </w:r>
      <w:r w:rsidRPr="00D7701A">
        <w:rPr>
          <w:sz w:val="22"/>
          <w:szCs w:val="22"/>
          <w:lang w:bidi="x-none"/>
        </w:rPr>
        <w:t>.  Employment with the Company is for no specific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 (other than you).</w:t>
      </w:r>
    </w:p>
    <w:p w14:paraId="1148D594" w14:textId="77777777" w:rsidR="007941FC" w:rsidRPr="00D7701A" w:rsidRDefault="007941FC">
      <w:pPr>
        <w:spacing w:before="240" w:after="240"/>
        <w:rPr>
          <w:sz w:val="22"/>
          <w:szCs w:val="22"/>
          <w:lang w:bidi="x-none"/>
        </w:rPr>
      </w:pPr>
      <w:r w:rsidRPr="00D7701A">
        <w:rPr>
          <w:sz w:val="22"/>
          <w:szCs w:val="22"/>
          <w:lang w:bidi="x-none"/>
        </w:rPr>
        <w:t xml:space="preserve">7. </w:t>
      </w:r>
      <w:r w:rsidRPr="00D7701A">
        <w:rPr>
          <w:b/>
          <w:bCs/>
          <w:sz w:val="22"/>
          <w:szCs w:val="22"/>
          <w:lang w:bidi="x-none"/>
        </w:rPr>
        <w:t>Tax Matters</w:t>
      </w:r>
      <w:r w:rsidRPr="00D7701A">
        <w:rPr>
          <w:sz w:val="22"/>
          <w:szCs w:val="22"/>
          <w:lang w:bidi="x-none"/>
        </w:rPr>
        <w:t>.</w:t>
      </w:r>
    </w:p>
    <w:p w14:paraId="32364038" w14:textId="77777777" w:rsidR="007941FC" w:rsidRPr="00D7701A" w:rsidRDefault="007941FC">
      <w:pPr>
        <w:spacing w:before="240" w:after="240"/>
        <w:rPr>
          <w:sz w:val="22"/>
          <w:szCs w:val="22"/>
          <w:lang w:bidi="x-none"/>
        </w:rPr>
      </w:pPr>
      <w:r w:rsidRPr="00D7701A">
        <w:rPr>
          <w:sz w:val="22"/>
          <w:szCs w:val="22"/>
          <w:lang w:bidi="x-none"/>
        </w:rPr>
        <w:lastRenderedPageBreak/>
        <w:t xml:space="preserve">(a) </w:t>
      </w:r>
      <w:r w:rsidRPr="00D7701A">
        <w:rPr>
          <w:b/>
          <w:bCs/>
          <w:sz w:val="22"/>
          <w:szCs w:val="22"/>
          <w:lang w:bidi="x-none"/>
        </w:rPr>
        <w:t>Withholding</w:t>
      </w:r>
      <w:r w:rsidRPr="00D7701A">
        <w:rPr>
          <w:sz w:val="22"/>
          <w:szCs w:val="22"/>
          <w:lang w:bidi="x-none"/>
        </w:rPr>
        <w:t>.  All forms of compensation referred to in this letter agreement are subject to reduction to reflect applicable withholding and payroll taxes and other deductions required by law.</w:t>
      </w:r>
    </w:p>
    <w:p w14:paraId="664A79AF" w14:textId="77777777" w:rsidR="007941FC" w:rsidRPr="00D7701A" w:rsidRDefault="007941FC">
      <w:pPr>
        <w:spacing w:before="240" w:after="240"/>
        <w:rPr>
          <w:sz w:val="22"/>
          <w:szCs w:val="22"/>
          <w:lang w:bidi="x-none"/>
        </w:rPr>
      </w:pPr>
      <w:r w:rsidRPr="00D7701A">
        <w:rPr>
          <w:sz w:val="22"/>
          <w:szCs w:val="22"/>
          <w:lang w:bidi="x-none"/>
        </w:rPr>
        <w:t xml:space="preserve">(b) </w:t>
      </w:r>
      <w:r w:rsidRPr="00D7701A">
        <w:rPr>
          <w:b/>
          <w:bCs/>
          <w:sz w:val="22"/>
          <w:szCs w:val="22"/>
          <w:lang w:bidi="x-none"/>
        </w:rPr>
        <w:t>Tax Advice</w:t>
      </w:r>
      <w:r w:rsidRPr="00D7701A">
        <w:rPr>
          <w:sz w:val="22"/>
          <w:szCs w:val="22"/>
          <w:lang w:bidi="x-none"/>
        </w:rPr>
        <w:t>.  You are encouraged to obtain your own tax advice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14:paraId="522B2A81" w14:textId="77777777" w:rsidR="007941FC" w:rsidRPr="00D7701A" w:rsidRDefault="007941FC">
      <w:pPr>
        <w:spacing w:before="240" w:after="240"/>
        <w:rPr>
          <w:sz w:val="22"/>
          <w:szCs w:val="22"/>
          <w:lang w:bidi="x-none"/>
        </w:rPr>
      </w:pPr>
      <w:r w:rsidRPr="00D7701A">
        <w:rPr>
          <w:sz w:val="22"/>
          <w:szCs w:val="22"/>
          <w:lang w:bidi="x-none"/>
        </w:rPr>
        <w:t xml:space="preserve">8. </w:t>
      </w:r>
      <w:r w:rsidRPr="00D7701A">
        <w:rPr>
          <w:b/>
          <w:bCs/>
          <w:sz w:val="22"/>
          <w:szCs w:val="22"/>
          <w:lang w:bidi="x-none"/>
        </w:rPr>
        <w:t>Interpretation, Amendment and Enforcement</w:t>
      </w:r>
      <w:r w:rsidRPr="00D7701A">
        <w:rPr>
          <w:sz w:val="22"/>
          <w:szCs w:val="22"/>
          <w:lang w:bidi="x-none"/>
        </w:rPr>
        <w:t>.  This letter agreement and Exhibit A constitute the complete agreement between you and the Company, contain all of the terms of your employment with the Company and supersede any prior agreements, representations or understandings (whether written, oral or implied) between you and the Company.  This letter agreement may not be amended or modified, except by an express written agreement signed by both you and a duly authorized officer of the Company.  The terms of this letter agreement and the resolution of any disputes as to the meaning, effect, performance or validity of this letter agreement or arising out of, related to, or in any way connected with, this letter agreement, your employment with the Company or any other relationship between you and the Company (the “Disputes”) will be governed by New York law, excluding laws relating to conflicts or choice of law.  You and the Company submit to the exclusive personal jurisdiction of the federal and state courts located in New York in connection with any Dispute or any claim related to any Dispute.</w:t>
      </w:r>
    </w:p>
    <w:p w14:paraId="5D0A8156" w14:textId="77777777" w:rsidR="007941FC" w:rsidRPr="00D7701A" w:rsidRDefault="007941FC">
      <w:pPr>
        <w:spacing w:before="240" w:after="240"/>
        <w:rPr>
          <w:sz w:val="22"/>
          <w:szCs w:val="22"/>
          <w:lang w:bidi="x-none"/>
        </w:rPr>
      </w:pPr>
      <w:r w:rsidRPr="00D7701A">
        <w:rPr>
          <w:sz w:val="22"/>
          <w:szCs w:val="22"/>
          <w:lang w:bidi="x-none"/>
        </w:rPr>
        <w:t xml:space="preserve">We hope that you will accept our offer to join the Company.  You may indicate your agreement with these terms and accept this offer by signing and dating both the enclosed duplicate original of this letter agreement and the enclosed Proprietary Information and Inventions Agreement and returning them to me.  This offer, if not accepted, will expire at the close of business on </w:t>
      </w:r>
      <w:r w:rsidR="00A54D59" w:rsidRPr="008F1E0E">
        <w:rPr>
          <w:color w:val="FD623E"/>
          <w:sz w:val="22"/>
          <w:szCs w:val="22"/>
          <w:lang w:bidi="x-none"/>
        </w:rPr>
        <w:t>{offer_expiration_date}.</w:t>
      </w:r>
      <w:r w:rsidRPr="00D7701A">
        <w:rPr>
          <w:sz w:val="22"/>
          <w:szCs w:val="22"/>
          <w:lang w:bidi="x-none"/>
        </w:rPr>
        <w:t xml:space="preserve"> As required by law, your employment with the Company is contingent upon your providing legal proof of your identity and authorization to work in the United States.  Your employment is also contingent upon your starting work with the Company on or before </w:t>
      </w:r>
      <w:r w:rsidR="00867700" w:rsidRPr="008F1E0E">
        <w:rPr>
          <w:color w:val="FD623E"/>
          <w:sz w:val="22"/>
          <w:szCs w:val="22"/>
          <w:lang w:bidi="x-none"/>
        </w:rPr>
        <w:t>{</w:t>
      </w:r>
      <w:r w:rsidR="004B472C" w:rsidRPr="008F1E0E">
        <w:rPr>
          <w:color w:val="FD623E"/>
          <w:sz w:val="22"/>
          <w:szCs w:val="22"/>
          <w:lang w:bidi="x-none"/>
        </w:rPr>
        <w:t>anticipated_</w:t>
      </w:r>
      <w:r w:rsidR="004315DD" w:rsidRPr="008F1E0E">
        <w:rPr>
          <w:color w:val="FD623E"/>
          <w:sz w:val="22"/>
          <w:szCs w:val="22"/>
          <w:lang w:bidi="x-none"/>
        </w:rPr>
        <w:t>start_</w:t>
      </w:r>
      <w:r w:rsidR="00867700" w:rsidRPr="008F1E0E">
        <w:rPr>
          <w:color w:val="FD623E"/>
          <w:sz w:val="22"/>
          <w:szCs w:val="22"/>
          <w:lang w:bidi="x-none"/>
        </w:rPr>
        <w:t>date}.</w:t>
      </w:r>
    </w:p>
    <w:p w14:paraId="77109E59" w14:textId="77777777" w:rsidR="007941FC" w:rsidRPr="00D7701A" w:rsidRDefault="007941FC">
      <w:pPr>
        <w:spacing w:before="240" w:after="240"/>
        <w:rPr>
          <w:sz w:val="22"/>
          <w:szCs w:val="22"/>
          <w:lang w:bidi="x-none"/>
        </w:rPr>
      </w:pPr>
      <w:r w:rsidRPr="00D7701A">
        <w:rPr>
          <w:sz w:val="22"/>
          <w:szCs w:val="22"/>
          <w:lang w:bidi="x-none"/>
        </w:rPr>
        <w:t>Very truly yours,</w:t>
      </w:r>
    </w:p>
    <w:p w14:paraId="5397C1EE" w14:textId="15F1C79C" w:rsidR="007941FC" w:rsidRPr="008A59E2" w:rsidRDefault="00EB38AC">
      <w:pPr>
        <w:spacing w:before="240" w:after="240"/>
        <w:rPr>
          <w:color w:val="FF6600"/>
          <w:sz w:val="22"/>
          <w:szCs w:val="22"/>
          <w:lang w:bidi="x-none"/>
        </w:rPr>
      </w:pPr>
      <w:r w:rsidRPr="008A59E2">
        <w:rPr>
          <w:color w:val="FF6600"/>
          <w:sz w:val="22"/>
          <w:szCs w:val="22"/>
          <w:lang w:bidi="x-none"/>
        </w:rPr>
        <w:t>{company_signature_1}</w:t>
      </w:r>
      <w:r w:rsidR="00347CD5">
        <w:rPr>
          <w:color w:val="FF6600"/>
          <w:sz w:val="22"/>
          <w:szCs w:val="22"/>
          <w:lang w:bidi="x-none"/>
        </w:rPr>
        <w:t xml:space="preserve"> </w:t>
      </w:r>
      <w:r w:rsidR="00347CD5" w:rsidRPr="00347CD5">
        <w:rPr>
          <w:b/>
          <w:color w:val="000000" w:themeColor="text1"/>
          <w:sz w:val="22"/>
          <w:szCs w:val="22"/>
          <w:lang w:bidi="x-none"/>
        </w:rPr>
        <w:sym w:font="Wingdings" w:char="F0DF"/>
      </w:r>
      <w:r w:rsidR="00347CD5" w:rsidRPr="00347CD5">
        <w:rPr>
          <w:b/>
          <w:color w:val="000000" w:themeColor="text1"/>
          <w:sz w:val="22"/>
          <w:szCs w:val="22"/>
          <w:lang w:bidi="x-none"/>
        </w:rPr>
        <w:t>Please change the font color of all signature fields to white.</w:t>
      </w:r>
    </w:p>
    <w:p w14:paraId="7FF79C34" w14:textId="77777777" w:rsidR="007941FC" w:rsidRPr="00D7701A" w:rsidRDefault="007941FC">
      <w:pPr>
        <w:spacing w:before="240" w:after="240"/>
        <w:rPr>
          <w:sz w:val="22"/>
          <w:szCs w:val="22"/>
          <w:lang w:bidi="x-none"/>
        </w:rPr>
      </w:pPr>
      <w:r w:rsidRPr="00D7701A">
        <w:rPr>
          <w:sz w:val="22"/>
          <w:szCs w:val="22"/>
          <w:lang w:bidi="x-none"/>
        </w:rPr>
        <w:t>By                                                                        </w:t>
      </w:r>
    </w:p>
    <w:p w14:paraId="59306170" w14:textId="77777777" w:rsidR="00D7701A" w:rsidRPr="007941FC" w:rsidRDefault="006558E1">
      <w:pPr>
        <w:spacing w:before="240" w:after="240"/>
        <w:rPr>
          <w:color w:val="F79646"/>
          <w:sz w:val="22"/>
          <w:szCs w:val="22"/>
          <w:lang w:bidi="x-none"/>
        </w:rPr>
      </w:pPr>
      <w:r w:rsidRPr="00D7701A">
        <w:rPr>
          <w:sz w:val="22"/>
          <w:szCs w:val="22"/>
          <w:lang w:bidi="x-none"/>
        </w:rPr>
        <w:t xml:space="preserve">Name: </w:t>
      </w:r>
      <w:r w:rsidRPr="000352AD">
        <w:rPr>
          <w:color w:val="FD623E"/>
          <w:sz w:val="22"/>
          <w:szCs w:val="22"/>
          <w:lang w:bidi="x-none"/>
        </w:rPr>
        <w:t>{hiring_manager}</w:t>
      </w:r>
    </w:p>
    <w:p w14:paraId="3016EAEB" w14:textId="77777777" w:rsidR="00D7701A" w:rsidRPr="00D7701A" w:rsidRDefault="00D7701A" w:rsidP="00D7701A">
      <w:pPr>
        <w:spacing w:before="240" w:after="240"/>
        <w:rPr>
          <w:sz w:val="22"/>
          <w:szCs w:val="22"/>
          <w:lang w:bidi="x-none"/>
        </w:rPr>
      </w:pPr>
      <w:r w:rsidRPr="00D7701A">
        <w:rPr>
          <w:sz w:val="22"/>
          <w:szCs w:val="22"/>
          <w:lang w:bidi="x-none"/>
        </w:rPr>
        <w:t>ACCEPTED AND AGREED:</w:t>
      </w:r>
    </w:p>
    <w:p w14:paraId="7A3EFC0E" w14:textId="77777777" w:rsidR="00D7701A" w:rsidRPr="000352AD" w:rsidRDefault="00D7701A" w:rsidP="00D7701A">
      <w:pPr>
        <w:spacing w:before="240" w:after="240"/>
        <w:rPr>
          <w:color w:val="FD623E"/>
          <w:sz w:val="22"/>
          <w:szCs w:val="22"/>
          <w:lang w:bidi="x-none"/>
        </w:rPr>
      </w:pPr>
      <w:r w:rsidRPr="000352AD">
        <w:rPr>
          <w:color w:val="FD623E"/>
          <w:sz w:val="22"/>
          <w:szCs w:val="22"/>
          <w:lang w:bidi="x-none"/>
        </w:rPr>
        <w:t>{candidate_name}</w:t>
      </w:r>
    </w:p>
    <w:p w14:paraId="5D589840" w14:textId="62E4D946" w:rsidR="00D7701A" w:rsidRPr="008A59E2" w:rsidRDefault="00D7701A" w:rsidP="00D7701A">
      <w:pPr>
        <w:spacing w:before="240" w:after="240"/>
        <w:rPr>
          <w:color w:val="FF6600"/>
          <w:sz w:val="22"/>
          <w:szCs w:val="22"/>
          <w:lang w:bidi="x-none"/>
        </w:rPr>
      </w:pPr>
      <w:r w:rsidRPr="008A59E2">
        <w:rPr>
          <w:color w:val="FF6600"/>
          <w:sz w:val="22"/>
          <w:szCs w:val="22"/>
          <w:lang w:bidi="x-none"/>
        </w:rPr>
        <w:t>{candidate_signature</w:t>
      </w:r>
      <w:r w:rsidR="008A59E2">
        <w:rPr>
          <w:color w:val="FF6600"/>
          <w:sz w:val="22"/>
          <w:szCs w:val="22"/>
          <w:lang w:bidi="x-none"/>
        </w:rPr>
        <w:t>}</w:t>
      </w:r>
      <w:r w:rsidR="009E2B51">
        <w:rPr>
          <w:color w:val="FF6600"/>
          <w:sz w:val="22"/>
          <w:szCs w:val="22"/>
          <w:lang w:bidi="x-none"/>
        </w:rPr>
        <w:t xml:space="preserve"> </w:t>
      </w:r>
      <w:r w:rsidR="009E2B51" w:rsidRPr="00347CD5">
        <w:rPr>
          <w:b/>
          <w:color w:val="000000" w:themeColor="text1"/>
          <w:sz w:val="22"/>
          <w:szCs w:val="22"/>
          <w:lang w:bidi="x-none"/>
        </w:rPr>
        <w:sym w:font="Wingdings" w:char="F0DF"/>
      </w:r>
      <w:r w:rsidR="009E2B51" w:rsidRPr="00347CD5">
        <w:rPr>
          <w:b/>
          <w:color w:val="000000" w:themeColor="text1"/>
          <w:sz w:val="22"/>
          <w:szCs w:val="22"/>
          <w:lang w:bidi="x-none"/>
        </w:rPr>
        <w:t>Please change the font color of all signature fields to white.</w:t>
      </w:r>
    </w:p>
    <w:p w14:paraId="2AD5B022" w14:textId="77777777" w:rsidR="007941FC" w:rsidRPr="001C0E5D" w:rsidRDefault="00D7701A">
      <w:pPr>
        <w:spacing w:before="240" w:after="240"/>
        <w:rPr>
          <w:sz w:val="22"/>
          <w:szCs w:val="22"/>
          <w:lang w:bidi="x-none"/>
        </w:rPr>
      </w:pPr>
      <w:r w:rsidRPr="00D7701A">
        <w:rPr>
          <w:sz w:val="22"/>
          <w:szCs w:val="22"/>
          <w:lang w:bidi="x-none"/>
        </w:rPr>
        <w:t xml:space="preserve">Anticipated Start Date: </w:t>
      </w:r>
      <w:r w:rsidRPr="000352AD">
        <w:rPr>
          <w:color w:val="FD623E"/>
          <w:sz w:val="22"/>
          <w:szCs w:val="22"/>
          <w:lang w:bidi="x-none"/>
        </w:rPr>
        <w:t>{anticipated_start_date}</w:t>
      </w:r>
    </w:p>
    <w:sectPr w:rsidR="007941FC" w:rsidRPr="001C0E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AC"/>
    <w:rsid w:val="00007D80"/>
    <w:rsid w:val="000352AD"/>
    <w:rsid w:val="000501F4"/>
    <w:rsid w:val="00165773"/>
    <w:rsid w:val="001C0E5D"/>
    <w:rsid w:val="001D0C55"/>
    <w:rsid w:val="00347CD5"/>
    <w:rsid w:val="00406DBD"/>
    <w:rsid w:val="004315DD"/>
    <w:rsid w:val="0044305D"/>
    <w:rsid w:val="004B472C"/>
    <w:rsid w:val="004C226F"/>
    <w:rsid w:val="004D4A26"/>
    <w:rsid w:val="006558E1"/>
    <w:rsid w:val="00682BC8"/>
    <w:rsid w:val="0069017C"/>
    <w:rsid w:val="00723E41"/>
    <w:rsid w:val="00746C51"/>
    <w:rsid w:val="007856FD"/>
    <w:rsid w:val="007941FC"/>
    <w:rsid w:val="008452A4"/>
    <w:rsid w:val="00867700"/>
    <w:rsid w:val="008A59E2"/>
    <w:rsid w:val="008F1E0E"/>
    <w:rsid w:val="009746A8"/>
    <w:rsid w:val="009869B2"/>
    <w:rsid w:val="009B5904"/>
    <w:rsid w:val="009E2B51"/>
    <w:rsid w:val="00A435ED"/>
    <w:rsid w:val="00A46AE0"/>
    <w:rsid w:val="00A53B3D"/>
    <w:rsid w:val="00A54D59"/>
    <w:rsid w:val="00CE0EC3"/>
    <w:rsid w:val="00D7701A"/>
    <w:rsid w:val="00DA38F0"/>
    <w:rsid w:val="00EB38A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02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10">
      <w:bodyDiv w:val="1"/>
      <w:marLeft w:val="0"/>
      <w:marRight w:val="0"/>
      <w:marTop w:val="0"/>
      <w:marBottom w:val="0"/>
      <w:divBdr>
        <w:top w:val="none" w:sz="0" w:space="0" w:color="auto"/>
        <w:left w:val="none" w:sz="0" w:space="0" w:color="auto"/>
        <w:bottom w:val="none" w:sz="0" w:space="0" w:color="auto"/>
        <w:right w:val="none" w:sz="0" w:space="0" w:color="auto"/>
      </w:divBdr>
    </w:div>
    <w:div w:id="800995193">
      <w:bodyDiv w:val="1"/>
      <w:marLeft w:val="0"/>
      <w:marRight w:val="0"/>
      <w:marTop w:val="0"/>
      <w:marBottom w:val="0"/>
      <w:divBdr>
        <w:top w:val="none" w:sz="0" w:space="0" w:color="auto"/>
        <w:left w:val="none" w:sz="0" w:space="0" w:color="auto"/>
        <w:bottom w:val="none" w:sz="0" w:space="0" w:color="auto"/>
        <w:right w:val="none" w:sz="0" w:space="0" w:color="auto"/>
      </w:divBdr>
    </w:div>
    <w:div w:id="18953127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Spivak</dc:creator>
  <cp:keywords/>
  <cp:lastModifiedBy>Igor Spivak</cp:lastModifiedBy>
  <cp:revision>25</cp:revision>
  <cp:lastPrinted>1901-01-01T08:00:00Z</cp:lastPrinted>
  <dcterms:created xsi:type="dcterms:W3CDTF">2015-09-10T19:08:00Z</dcterms:created>
  <dcterms:modified xsi:type="dcterms:W3CDTF">2015-09-18T04:19:00Z</dcterms:modified>
</cp:coreProperties>
</file>